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7" w:rsidRDefault="00385771" w:rsidP="00345AA9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  <w:r>
        <w:rPr>
          <w:rStyle w:val="bloksatz"/>
          <w:rFonts w:asciiTheme="minorHAnsi" w:hAnsiTheme="minorHAnsi" w:cs="Arial"/>
          <w:b/>
          <w:color w:val="auto"/>
          <w:sz w:val="28"/>
        </w:rPr>
        <w:t>Kurzfilmfestival</w:t>
      </w:r>
      <w:r w:rsidR="008F4972" w:rsidRPr="00234231">
        <w:rPr>
          <w:rStyle w:val="bloksatz"/>
          <w:rFonts w:asciiTheme="minorHAnsi" w:hAnsiTheme="minorHAnsi" w:cs="Arial"/>
          <w:b/>
          <w:color w:val="auto"/>
          <w:sz w:val="28"/>
        </w:rPr>
        <w:t xml:space="preserve"> </w:t>
      </w:r>
      <w:r w:rsidR="00345AA9" w:rsidRPr="00234231">
        <w:rPr>
          <w:rStyle w:val="bloksatz"/>
          <w:rFonts w:asciiTheme="minorHAnsi" w:hAnsiTheme="minorHAnsi" w:cs="Arial"/>
          <w:b/>
          <w:color w:val="auto"/>
          <w:sz w:val="28"/>
        </w:rPr>
        <w:t xml:space="preserve">„Studieren und Forschen im CBI“ </w:t>
      </w:r>
    </w:p>
    <w:p w:rsidR="009655C7" w:rsidRDefault="006C7628" w:rsidP="00345AA9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  <w:r>
        <w:rPr>
          <w:rStyle w:val="bloksatz"/>
          <w:rFonts w:asciiTheme="minorHAnsi" w:hAnsiTheme="minorHAnsi" w:cs="Arial"/>
          <w:b/>
          <w:color w:val="auto"/>
          <w:sz w:val="28"/>
        </w:rPr>
        <w:t>Teilnahmeerklärung</w:t>
      </w:r>
    </w:p>
    <w:p w:rsidR="00290FF7" w:rsidRPr="00234231" w:rsidRDefault="00290FF7" w:rsidP="00345AA9">
      <w:pPr>
        <w:autoSpaceDE w:val="0"/>
        <w:autoSpaceDN w:val="0"/>
        <w:adjustRightInd w:val="0"/>
        <w:spacing w:line="240" w:lineRule="auto"/>
        <w:jc w:val="center"/>
        <w:rPr>
          <w:rStyle w:val="bloksatz"/>
          <w:rFonts w:asciiTheme="minorHAnsi" w:hAnsiTheme="minorHAnsi" w:cs="Arial"/>
          <w:b/>
          <w:color w:val="auto"/>
          <w:sz w:val="28"/>
        </w:rPr>
      </w:pPr>
    </w:p>
    <w:p w:rsidR="008F4972" w:rsidRPr="00A35037" w:rsidRDefault="00345AA9" w:rsidP="006C7628">
      <w:pPr>
        <w:tabs>
          <w:tab w:val="right" w:pos="9356"/>
        </w:tabs>
        <w:autoSpaceDE w:val="0"/>
        <w:autoSpaceDN w:val="0"/>
        <w:adjustRightInd w:val="0"/>
        <w:spacing w:after="60" w:line="240" w:lineRule="auto"/>
        <w:rPr>
          <w:rStyle w:val="bloksatz"/>
          <w:rFonts w:asciiTheme="minorHAnsi" w:hAnsiTheme="minorHAnsi"/>
          <w:color w:val="808080" w:themeColor="background1" w:themeShade="80"/>
          <w:sz w:val="20"/>
        </w:rPr>
      </w:pPr>
      <w:r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>Sehr geehrte Teilnehmer</w:t>
      </w:r>
      <w:r w:rsidR="001B4867">
        <w:rPr>
          <w:rStyle w:val="bloksatz"/>
          <w:rFonts w:asciiTheme="minorHAnsi" w:hAnsiTheme="minorHAnsi"/>
          <w:color w:val="808080" w:themeColor="background1" w:themeShade="80"/>
          <w:sz w:val="20"/>
        </w:rPr>
        <w:t>innen und Teilnehmer</w:t>
      </w:r>
      <w:bookmarkStart w:id="0" w:name="_GoBack"/>
      <w:bookmarkEnd w:id="0"/>
      <w:r w:rsidR="00385771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, </w:t>
      </w:r>
    </w:p>
    <w:p w:rsidR="00345AA9" w:rsidRPr="00A35037" w:rsidRDefault="00345AA9" w:rsidP="0059277E">
      <w:pPr>
        <w:tabs>
          <w:tab w:val="right" w:pos="9356"/>
        </w:tabs>
        <w:autoSpaceDE w:val="0"/>
        <w:autoSpaceDN w:val="0"/>
        <w:adjustRightInd w:val="0"/>
        <w:rPr>
          <w:rStyle w:val="bloksatz"/>
          <w:rFonts w:asciiTheme="minorHAnsi" w:hAnsiTheme="minorHAnsi"/>
          <w:color w:val="808080" w:themeColor="background1" w:themeShade="80"/>
          <w:sz w:val="20"/>
        </w:rPr>
      </w:pPr>
      <w:r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wir freuen uns, dass Sie sich am </w:t>
      </w:r>
      <w:r w:rsidR="00385771">
        <w:rPr>
          <w:rStyle w:val="bloksatz"/>
          <w:rFonts w:asciiTheme="minorHAnsi" w:hAnsiTheme="minorHAnsi"/>
          <w:color w:val="808080" w:themeColor="background1" w:themeShade="80"/>
          <w:sz w:val="20"/>
        </w:rPr>
        <w:t>Kurzfilmfestival d</w:t>
      </w:r>
      <w:r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>es Departments Chemie- und Bioingenieurwesen beteiligen. Wir möchten Sie bitten, d</w:t>
      </w:r>
      <w:r w:rsidR="006C7628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>as</w:t>
      </w:r>
      <w:r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 untenstehende </w:t>
      </w:r>
      <w:r w:rsidR="006C7628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>Formular</w:t>
      </w:r>
      <w:r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 komplett auszufüllen und bei der Einreichung des Videos in eingescannter Form hochzuladen oder in der Geschäftsstelle abzugeben. Bei der </w:t>
      </w:r>
      <w:r w:rsidR="0059277E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Einreichung </w:t>
      </w:r>
      <w:r w:rsidR="00FD3CF2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>in</w:t>
      </w:r>
      <w:r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 Gruppen, </w:t>
      </w:r>
      <w:r w:rsidR="0059277E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muss </w:t>
      </w:r>
      <w:r w:rsidR="00FD3CF2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von jedem Gruppenmitglied dieses Formular vorliegen. </w:t>
      </w:r>
      <w:r w:rsidR="0059277E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Die genauen Teilnahmebedingungen finden Sie auf der </w:t>
      </w:r>
      <w:r w:rsidR="004B609E">
        <w:rPr>
          <w:rStyle w:val="bloksatz"/>
          <w:rFonts w:asciiTheme="minorHAnsi" w:hAnsiTheme="minorHAnsi"/>
          <w:color w:val="808080" w:themeColor="background1" w:themeShade="80"/>
          <w:sz w:val="20"/>
        </w:rPr>
        <w:t>Internet-</w:t>
      </w:r>
      <w:r w:rsidR="0059277E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 xml:space="preserve">Seite des </w:t>
      </w:r>
      <w:r w:rsidR="00385771">
        <w:rPr>
          <w:rStyle w:val="bloksatz"/>
          <w:rFonts w:asciiTheme="minorHAnsi" w:hAnsiTheme="minorHAnsi"/>
          <w:color w:val="808080" w:themeColor="background1" w:themeShade="80"/>
          <w:sz w:val="20"/>
        </w:rPr>
        <w:t>Kurzfilmfestivals</w:t>
      </w:r>
      <w:r w:rsidR="0059277E" w:rsidRPr="00A35037">
        <w:rPr>
          <w:rStyle w:val="bloksatz"/>
          <w:rFonts w:asciiTheme="minorHAnsi" w:hAnsiTheme="minorHAnsi"/>
          <w:color w:val="808080" w:themeColor="background1" w:themeShade="80"/>
          <w:sz w:val="20"/>
        </w:rPr>
        <w:t>.</w:t>
      </w:r>
    </w:p>
    <w:p w:rsidR="006C7628" w:rsidRDefault="006C7628" w:rsidP="00FD3CF2">
      <w:pPr>
        <w:tabs>
          <w:tab w:val="left" w:pos="2268"/>
          <w:tab w:val="right" w:pos="9356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b/>
          <w:sz w:val="24"/>
        </w:rPr>
      </w:pPr>
    </w:p>
    <w:p w:rsidR="00FD3CF2" w:rsidRPr="00234231" w:rsidRDefault="00FD3CF2" w:rsidP="00FD3CF2">
      <w:pPr>
        <w:tabs>
          <w:tab w:val="left" w:pos="2268"/>
          <w:tab w:val="right" w:pos="9356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b/>
          <w:sz w:val="24"/>
        </w:rPr>
      </w:pPr>
      <w:r w:rsidRPr="00234231">
        <w:rPr>
          <w:rStyle w:val="bloksatz"/>
          <w:rFonts w:asciiTheme="minorHAnsi" w:hAnsiTheme="minorHAnsi"/>
          <w:b/>
          <w:sz w:val="24"/>
        </w:rPr>
        <w:t>Angaben zum Video*</w:t>
      </w:r>
    </w:p>
    <w:p w:rsidR="00FD3CF2" w:rsidRPr="00234231" w:rsidRDefault="00FD3CF2" w:rsidP="00234231">
      <w:pPr>
        <w:tabs>
          <w:tab w:val="left" w:pos="2268"/>
          <w:tab w:val="right" w:pos="9356"/>
        </w:tabs>
        <w:autoSpaceDE w:val="0"/>
        <w:autoSpaceDN w:val="0"/>
        <w:adjustRightInd w:val="0"/>
        <w:spacing w:after="0" w:line="360" w:lineRule="auto"/>
        <w:rPr>
          <w:rStyle w:val="bloksatz"/>
          <w:rFonts w:asciiTheme="minorHAnsi" w:hAnsiTheme="minorHAnsi"/>
          <w:sz w:val="20"/>
        </w:rPr>
      </w:pPr>
      <w:r w:rsidRPr="00234231">
        <w:rPr>
          <w:rStyle w:val="bloksatz"/>
          <w:rFonts w:asciiTheme="minorHAnsi" w:hAnsiTheme="minorHAnsi"/>
          <w:sz w:val="20"/>
        </w:rPr>
        <w:t xml:space="preserve">Titel:   </w:t>
      </w:r>
      <w:r w:rsidRPr="00233652">
        <w:rPr>
          <w:rStyle w:val="bloksatz"/>
          <w:rFonts w:asciiTheme="minorHAnsi" w:hAnsiTheme="minorHAnsi"/>
          <w:sz w:val="20"/>
          <w:u w:val="single"/>
        </w:rPr>
        <w:tab/>
      </w:r>
      <w:r w:rsidRPr="00233652">
        <w:rPr>
          <w:rStyle w:val="bloksatz"/>
          <w:rFonts w:asciiTheme="minorHAnsi" w:hAnsiTheme="minorHAnsi"/>
          <w:sz w:val="20"/>
          <w:u w:val="single"/>
        </w:rPr>
        <w:tab/>
      </w:r>
    </w:p>
    <w:p w:rsidR="00FD3CF2" w:rsidRPr="00234231" w:rsidRDefault="00FD3CF2" w:rsidP="00FD3CF2">
      <w:pPr>
        <w:pStyle w:val="Listenabsatz"/>
        <w:tabs>
          <w:tab w:val="left" w:pos="2268"/>
          <w:tab w:val="right" w:pos="9356"/>
        </w:tabs>
        <w:ind w:left="0"/>
        <w:jc w:val="both"/>
        <w:rPr>
          <w:rFonts w:asciiTheme="minorHAnsi" w:hAnsiTheme="minorHAnsi"/>
          <w:color w:val="808080"/>
          <w:sz w:val="16"/>
        </w:rPr>
      </w:pPr>
      <w:r w:rsidRPr="00234231">
        <w:rPr>
          <w:rFonts w:asciiTheme="minorHAnsi" w:hAnsiTheme="minorHAnsi"/>
          <w:color w:val="808080"/>
          <w:sz w:val="16"/>
        </w:rPr>
        <w:t xml:space="preserve">(Es darf nur </w:t>
      </w:r>
      <w:r w:rsidRPr="00234231">
        <w:rPr>
          <w:rFonts w:asciiTheme="minorHAnsi" w:hAnsiTheme="minorHAnsi"/>
          <w:b/>
          <w:color w:val="808080"/>
          <w:sz w:val="16"/>
        </w:rPr>
        <w:t>ein</w:t>
      </w:r>
      <w:r w:rsidRPr="00234231">
        <w:rPr>
          <w:rFonts w:asciiTheme="minorHAnsi" w:hAnsiTheme="minorHAnsi"/>
          <w:color w:val="808080"/>
          <w:sz w:val="16"/>
        </w:rPr>
        <w:t xml:space="preserve"> Beitrag mit einer Länge von eins bis drei Minuten eingereicht werden.)</w:t>
      </w:r>
    </w:p>
    <w:p w:rsidR="00FD3CF2" w:rsidRDefault="00FD3CF2" w:rsidP="00FD3CF2">
      <w:pPr>
        <w:pStyle w:val="Listenabsatz"/>
        <w:tabs>
          <w:tab w:val="left" w:pos="2268"/>
          <w:tab w:val="right" w:pos="9356"/>
        </w:tabs>
        <w:ind w:left="0"/>
        <w:jc w:val="both"/>
        <w:rPr>
          <w:rFonts w:asciiTheme="minorHAnsi" w:hAnsiTheme="minorHAnsi"/>
          <w:color w:val="808080"/>
          <w:sz w:val="20"/>
        </w:rPr>
      </w:pPr>
    </w:p>
    <w:p w:rsidR="00FD3CF2" w:rsidRPr="00234231" w:rsidRDefault="00FD3CF2" w:rsidP="00FD3CF2">
      <w:pPr>
        <w:tabs>
          <w:tab w:val="left" w:pos="2268"/>
          <w:tab w:val="right" w:pos="9356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b/>
          <w:sz w:val="24"/>
        </w:rPr>
      </w:pPr>
      <w:r w:rsidRPr="00234231">
        <w:rPr>
          <w:rStyle w:val="bloksatz"/>
          <w:rFonts w:asciiTheme="minorHAnsi" w:hAnsiTheme="minorHAnsi"/>
          <w:b/>
          <w:sz w:val="24"/>
        </w:rPr>
        <w:t xml:space="preserve">Persönliche Angaben </w:t>
      </w:r>
    </w:p>
    <w:p w:rsidR="00AA2E5D" w:rsidRPr="00234231" w:rsidRDefault="00AA2E5D" w:rsidP="00AA2E5D">
      <w:pPr>
        <w:tabs>
          <w:tab w:val="left" w:pos="5245"/>
          <w:tab w:val="left" w:pos="6237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Style w:val="bloksatz"/>
          <w:rFonts w:asciiTheme="minorHAnsi" w:hAnsiTheme="minorHAnsi"/>
          <w:sz w:val="20"/>
        </w:rPr>
      </w:pPr>
      <w:r>
        <w:rPr>
          <w:rStyle w:val="bloksatz"/>
          <w:rFonts w:asciiTheme="minorHAnsi" w:hAnsiTheme="minorHAnsi"/>
          <w:sz w:val="20"/>
        </w:rPr>
        <w:t>Nachname</w:t>
      </w:r>
      <w:r w:rsidRPr="00234231">
        <w:rPr>
          <w:rStyle w:val="bloksatz"/>
          <w:rFonts w:asciiTheme="minorHAnsi" w:hAnsiTheme="minorHAnsi"/>
          <w:sz w:val="20"/>
        </w:rPr>
        <w:t xml:space="preserve">:  </w:t>
      </w:r>
      <w:r w:rsidRPr="00233652">
        <w:rPr>
          <w:rStyle w:val="bloksatz"/>
          <w:rFonts w:asciiTheme="minorHAnsi" w:hAnsiTheme="minorHAnsi"/>
          <w:sz w:val="20"/>
          <w:u w:val="single"/>
        </w:rPr>
        <w:tab/>
      </w:r>
      <w:r w:rsidR="00233652" w:rsidRPr="00233652">
        <w:rPr>
          <w:rStyle w:val="bloksatz"/>
          <w:rFonts w:asciiTheme="minorHAnsi" w:hAnsiTheme="minorHAnsi"/>
          <w:sz w:val="20"/>
        </w:rPr>
        <w:t xml:space="preserve">  </w:t>
      </w:r>
      <w:r w:rsidRPr="00AA2E5D">
        <w:rPr>
          <w:rStyle w:val="bloksatz"/>
          <w:rFonts w:asciiTheme="minorHAnsi" w:hAnsiTheme="minorHAnsi"/>
          <w:sz w:val="20"/>
        </w:rPr>
        <w:t>Vorname:</w:t>
      </w:r>
      <w:r w:rsidRPr="00234231">
        <w:rPr>
          <w:rStyle w:val="bloksatz"/>
          <w:rFonts w:asciiTheme="minorHAnsi" w:hAnsiTheme="minorHAnsi"/>
          <w:sz w:val="20"/>
        </w:rPr>
        <w:t xml:space="preserve">  </w:t>
      </w:r>
      <w:r w:rsidRPr="00234231">
        <w:rPr>
          <w:rStyle w:val="bloksatz"/>
          <w:rFonts w:asciiTheme="minorHAnsi" w:hAnsiTheme="minorHAnsi"/>
          <w:sz w:val="20"/>
        </w:rPr>
        <w:tab/>
      </w:r>
      <w:r w:rsidRPr="00233652">
        <w:rPr>
          <w:rStyle w:val="bloksatz"/>
          <w:rFonts w:asciiTheme="minorHAnsi" w:hAnsiTheme="minorHAnsi"/>
          <w:sz w:val="20"/>
          <w:u w:val="single"/>
        </w:rPr>
        <w:tab/>
      </w:r>
    </w:p>
    <w:p w:rsidR="008F4972" w:rsidRPr="00234231" w:rsidRDefault="008F4972" w:rsidP="001F06AB">
      <w:pPr>
        <w:tabs>
          <w:tab w:val="left" w:pos="993"/>
          <w:tab w:val="right" w:pos="9356"/>
        </w:tabs>
        <w:autoSpaceDE w:val="0"/>
        <w:autoSpaceDN w:val="0"/>
        <w:adjustRightInd w:val="0"/>
        <w:spacing w:line="360" w:lineRule="auto"/>
        <w:rPr>
          <w:rStyle w:val="bloksatz"/>
          <w:rFonts w:asciiTheme="minorHAnsi" w:hAnsiTheme="minorHAnsi"/>
          <w:sz w:val="20"/>
        </w:rPr>
      </w:pPr>
      <w:r w:rsidRPr="00234231">
        <w:rPr>
          <w:rStyle w:val="bloksatz"/>
          <w:rFonts w:asciiTheme="minorHAnsi" w:hAnsiTheme="minorHAnsi"/>
          <w:sz w:val="20"/>
        </w:rPr>
        <w:t>Adresse</w:t>
      </w:r>
      <w:r w:rsidR="009218C6" w:rsidRPr="00234231">
        <w:rPr>
          <w:rStyle w:val="bloksatz"/>
          <w:rFonts w:asciiTheme="minorHAnsi" w:hAnsiTheme="minorHAnsi"/>
          <w:sz w:val="20"/>
        </w:rPr>
        <w:t xml:space="preserve">: </w:t>
      </w:r>
      <w:r w:rsidR="009218C6" w:rsidRPr="00234231">
        <w:rPr>
          <w:rStyle w:val="bloksatz"/>
          <w:rFonts w:asciiTheme="minorHAnsi" w:hAnsiTheme="minorHAnsi"/>
          <w:sz w:val="20"/>
        </w:rPr>
        <w:tab/>
      </w:r>
      <w:r w:rsidR="009218C6" w:rsidRPr="00233652">
        <w:rPr>
          <w:rStyle w:val="bloksatz"/>
          <w:rFonts w:asciiTheme="minorHAnsi" w:hAnsiTheme="minorHAnsi"/>
          <w:sz w:val="20"/>
          <w:u w:val="single"/>
        </w:rPr>
        <w:tab/>
      </w:r>
    </w:p>
    <w:p w:rsidR="008F4972" w:rsidRPr="00234231" w:rsidRDefault="008F4972" w:rsidP="001F06AB">
      <w:pPr>
        <w:tabs>
          <w:tab w:val="left" w:pos="5387"/>
          <w:tab w:val="left" w:pos="6237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Style w:val="bloksatz"/>
          <w:rFonts w:asciiTheme="minorHAnsi" w:hAnsiTheme="minorHAnsi"/>
          <w:sz w:val="20"/>
        </w:rPr>
      </w:pPr>
      <w:r w:rsidRPr="00234231">
        <w:rPr>
          <w:rStyle w:val="bloksatz"/>
          <w:rFonts w:asciiTheme="minorHAnsi" w:hAnsiTheme="minorHAnsi"/>
          <w:sz w:val="20"/>
        </w:rPr>
        <w:t>E-Mail:</w:t>
      </w:r>
      <w:r w:rsidR="009218C6" w:rsidRPr="00234231">
        <w:rPr>
          <w:rStyle w:val="bloksatz"/>
          <w:rFonts w:asciiTheme="minorHAnsi" w:hAnsiTheme="minorHAnsi"/>
          <w:sz w:val="20"/>
        </w:rPr>
        <w:t xml:space="preserve">  </w:t>
      </w:r>
      <w:r w:rsidRPr="00233652">
        <w:rPr>
          <w:rStyle w:val="bloksatz"/>
          <w:rFonts w:asciiTheme="minorHAnsi" w:hAnsiTheme="minorHAnsi"/>
          <w:sz w:val="20"/>
          <w:u w:val="single"/>
        </w:rPr>
        <w:tab/>
      </w:r>
      <w:r w:rsidRPr="00234231">
        <w:rPr>
          <w:rStyle w:val="bloksatz"/>
          <w:rFonts w:asciiTheme="minorHAnsi" w:hAnsiTheme="minorHAnsi"/>
          <w:sz w:val="20"/>
        </w:rPr>
        <w:t>Telefon:</w:t>
      </w:r>
      <w:r w:rsidR="00347748" w:rsidRPr="00234231">
        <w:rPr>
          <w:rStyle w:val="bloksatz"/>
          <w:rFonts w:asciiTheme="minorHAnsi" w:hAnsiTheme="minorHAnsi"/>
          <w:sz w:val="20"/>
        </w:rPr>
        <w:t xml:space="preserve">  </w:t>
      </w:r>
      <w:r w:rsidR="009218C6" w:rsidRPr="00234231">
        <w:rPr>
          <w:rStyle w:val="bloksatz"/>
          <w:rFonts w:asciiTheme="minorHAnsi" w:hAnsiTheme="minorHAnsi"/>
          <w:sz w:val="20"/>
        </w:rPr>
        <w:tab/>
      </w:r>
      <w:r w:rsidR="009218C6" w:rsidRPr="00233652">
        <w:rPr>
          <w:rStyle w:val="bloksatz"/>
          <w:rFonts w:asciiTheme="minorHAnsi" w:hAnsiTheme="minorHAnsi"/>
          <w:sz w:val="20"/>
          <w:u w:val="single"/>
        </w:rPr>
        <w:tab/>
      </w:r>
    </w:p>
    <w:p w:rsidR="008F4972" w:rsidRPr="00234231" w:rsidRDefault="00233652" w:rsidP="00233652">
      <w:pPr>
        <w:tabs>
          <w:tab w:val="left" w:pos="1560"/>
          <w:tab w:val="left" w:pos="5103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Style w:val="bloksatz"/>
          <w:rFonts w:asciiTheme="minorHAnsi" w:hAnsiTheme="minorHAnsi"/>
          <w:sz w:val="20"/>
        </w:rPr>
      </w:pPr>
      <w:r>
        <w:rPr>
          <w:rStyle w:val="bloksatz"/>
          <w:rFonts w:asciiTheme="minorHAnsi" w:hAnsiTheme="minorHAnsi"/>
          <w:sz w:val="20"/>
        </w:rPr>
        <w:t>Matrikel</w:t>
      </w:r>
      <w:r w:rsidR="008F4972" w:rsidRPr="00234231">
        <w:rPr>
          <w:rStyle w:val="bloksatz"/>
          <w:rFonts w:asciiTheme="minorHAnsi" w:hAnsiTheme="minorHAnsi"/>
          <w:sz w:val="20"/>
        </w:rPr>
        <w:t>nummer:</w:t>
      </w:r>
      <w:r w:rsidR="00B85485" w:rsidRPr="00234231">
        <w:rPr>
          <w:rStyle w:val="bloksatz"/>
          <w:rFonts w:asciiTheme="minorHAnsi" w:hAnsiTheme="minorHAnsi"/>
          <w:sz w:val="20"/>
        </w:rPr>
        <w:tab/>
      </w:r>
      <w:r w:rsidR="009218C6" w:rsidRPr="00233652">
        <w:rPr>
          <w:rStyle w:val="bloksatz"/>
          <w:rFonts w:asciiTheme="minorHAnsi" w:hAnsiTheme="minorHAnsi"/>
          <w:sz w:val="20"/>
          <w:u w:val="single"/>
        </w:rPr>
        <w:tab/>
      </w:r>
      <w:r w:rsidRPr="00233652">
        <w:rPr>
          <w:rStyle w:val="bloksatz"/>
          <w:rFonts w:asciiTheme="minorHAnsi" w:hAnsiTheme="minorHAnsi"/>
          <w:sz w:val="20"/>
        </w:rPr>
        <w:t xml:space="preserve">  </w:t>
      </w:r>
      <w:r w:rsidR="008F4972" w:rsidRPr="00234231">
        <w:rPr>
          <w:rStyle w:val="bloksatz"/>
          <w:rFonts w:asciiTheme="minorHAnsi" w:hAnsiTheme="minorHAnsi"/>
          <w:sz w:val="20"/>
        </w:rPr>
        <w:t>Studiengang:</w:t>
      </w:r>
      <w:r w:rsidR="00347748" w:rsidRPr="00234231">
        <w:rPr>
          <w:rStyle w:val="bloksatz"/>
          <w:rFonts w:asciiTheme="minorHAnsi" w:hAnsiTheme="minorHAnsi"/>
          <w:sz w:val="20"/>
        </w:rPr>
        <w:t xml:space="preserve">  </w:t>
      </w:r>
      <w:r w:rsidR="00347748" w:rsidRPr="00233652">
        <w:rPr>
          <w:rStyle w:val="bloksatz"/>
          <w:rFonts w:asciiTheme="minorHAnsi" w:hAnsiTheme="minorHAnsi"/>
          <w:sz w:val="20"/>
          <w:u w:val="single"/>
        </w:rPr>
        <w:tab/>
      </w:r>
    </w:p>
    <w:p w:rsidR="008F4972" w:rsidRPr="00234231" w:rsidRDefault="00CD2905" w:rsidP="001F06AB">
      <w:pPr>
        <w:tabs>
          <w:tab w:val="left" w:pos="2268"/>
          <w:tab w:val="right" w:pos="9356"/>
        </w:tabs>
        <w:autoSpaceDE w:val="0"/>
        <w:autoSpaceDN w:val="0"/>
        <w:adjustRightInd w:val="0"/>
        <w:spacing w:line="360" w:lineRule="auto"/>
        <w:rPr>
          <w:rStyle w:val="bloksatz"/>
          <w:rFonts w:asciiTheme="minorHAnsi" w:hAnsiTheme="minorHAnsi"/>
          <w:sz w:val="20"/>
        </w:rPr>
      </w:pP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337185</wp:posOffset>
                </wp:positionV>
                <wp:extent cx="128270" cy="133350"/>
                <wp:effectExtent l="10160" t="5715" r="13970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A3C0" id="Rectangle 2" o:spid="_x0000_s1026" style="position:absolute;margin-left:254.65pt;margin-top:26.55pt;width:10.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k1IQIAADwEAAAOAAAAZHJzL2Uyb0RvYy54bWysU8GO0zAQvSPxD5bvNE3ast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"/>
            </w:pict>
          </mc:Fallback>
        </mc:AlternateContent>
      </w:r>
      <w:r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346710</wp:posOffset>
                </wp:positionV>
                <wp:extent cx="128270" cy="133350"/>
                <wp:effectExtent l="5080" t="5715" r="9525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195D" id="Rectangle 3" o:spid="_x0000_s1026" style="position:absolute;margin-left:312pt;margin-top:27.3pt;width:10.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"/>
            </w:pict>
          </mc:Fallback>
        </mc:AlternateContent>
      </w:r>
      <w:r w:rsidR="008F4972" w:rsidRPr="00234231">
        <w:rPr>
          <w:rStyle w:val="bloksatz"/>
          <w:rFonts w:asciiTheme="minorHAnsi" w:hAnsiTheme="minorHAnsi"/>
          <w:sz w:val="20"/>
        </w:rPr>
        <w:t>Lehrstuhl/Sonstige Einrichtung:</w:t>
      </w:r>
      <w:r w:rsidR="009218C6" w:rsidRPr="00234231">
        <w:rPr>
          <w:rStyle w:val="bloksatz"/>
          <w:rFonts w:asciiTheme="minorHAnsi" w:hAnsiTheme="minorHAnsi"/>
          <w:sz w:val="20"/>
        </w:rPr>
        <w:t xml:space="preserve">   </w:t>
      </w:r>
      <w:r w:rsidR="009218C6" w:rsidRPr="00233652">
        <w:rPr>
          <w:rStyle w:val="bloksatz"/>
          <w:rFonts w:asciiTheme="minorHAnsi" w:hAnsiTheme="minorHAnsi"/>
          <w:sz w:val="20"/>
          <w:u w:val="single"/>
        </w:rPr>
        <w:tab/>
      </w:r>
    </w:p>
    <w:p w:rsidR="00283DA2" w:rsidRPr="00234231" w:rsidRDefault="00283DA2" w:rsidP="00283DA2">
      <w:pPr>
        <w:tabs>
          <w:tab w:val="left" w:pos="2268"/>
          <w:tab w:val="right" w:pos="5103"/>
          <w:tab w:val="left" w:pos="5387"/>
          <w:tab w:val="right" w:pos="6521"/>
          <w:tab w:val="right" w:pos="6804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sz w:val="20"/>
        </w:rPr>
      </w:pPr>
      <w:r w:rsidRPr="00234231">
        <w:rPr>
          <w:rStyle w:val="bloksatz"/>
          <w:rFonts w:asciiTheme="minorHAnsi" w:hAnsiTheme="minorHAnsi"/>
          <w:sz w:val="20"/>
        </w:rPr>
        <w:t xml:space="preserve">Das Video wird </w:t>
      </w:r>
      <w:r w:rsidR="004B609E">
        <w:rPr>
          <w:rStyle w:val="bloksatz"/>
          <w:rFonts w:asciiTheme="minorHAnsi" w:hAnsiTheme="minorHAnsi"/>
          <w:sz w:val="20"/>
        </w:rPr>
        <w:t>von einer</w:t>
      </w:r>
      <w:r w:rsidRPr="00234231">
        <w:rPr>
          <w:rStyle w:val="bloksatz"/>
          <w:rFonts w:asciiTheme="minorHAnsi" w:hAnsiTheme="minorHAnsi"/>
          <w:sz w:val="20"/>
        </w:rPr>
        <w:t xml:space="preserve"> Gruppe eingereicht:</w:t>
      </w:r>
      <w:r w:rsidRPr="00234231">
        <w:rPr>
          <w:rStyle w:val="bloksatz"/>
          <w:rFonts w:asciiTheme="minorHAnsi" w:hAnsiTheme="minorHAnsi"/>
          <w:sz w:val="20"/>
        </w:rPr>
        <w:tab/>
      </w:r>
      <w:r w:rsidRPr="00234231">
        <w:rPr>
          <w:rStyle w:val="bloksatz"/>
          <w:rFonts w:asciiTheme="minorHAnsi" w:hAnsiTheme="minorHAnsi"/>
          <w:sz w:val="20"/>
        </w:rPr>
        <w:tab/>
        <w:t>Ja</w:t>
      </w:r>
      <w:r w:rsidRPr="00234231">
        <w:rPr>
          <w:rStyle w:val="bloksatz"/>
          <w:rFonts w:asciiTheme="minorHAnsi" w:hAnsiTheme="minorHAnsi"/>
          <w:sz w:val="20"/>
        </w:rPr>
        <w:tab/>
      </w:r>
      <w:r w:rsidRPr="00234231">
        <w:rPr>
          <w:rStyle w:val="bloksatz"/>
          <w:rFonts w:asciiTheme="minorHAnsi" w:hAnsiTheme="minorHAnsi"/>
          <w:sz w:val="20"/>
        </w:rPr>
        <w:tab/>
        <w:t>Nein</w:t>
      </w:r>
    </w:p>
    <w:p w:rsidR="008F4972" w:rsidRPr="00234231" w:rsidRDefault="00283DA2" w:rsidP="009218C6">
      <w:pPr>
        <w:tabs>
          <w:tab w:val="left" w:pos="2268"/>
          <w:tab w:val="right" w:pos="9356"/>
        </w:tabs>
        <w:autoSpaceDE w:val="0"/>
        <w:autoSpaceDN w:val="0"/>
        <w:adjustRightInd w:val="0"/>
        <w:spacing w:line="240" w:lineRule="auto"/>
        <w:rPr>
          <w:rStyle w:val="bloksatz"/>
          <w:rFonts w:asciiTheme="minorHAnsi" w:hAnsiTheme="minorHAnsi"/>
          <w:sz w:val="20"/>
        </w:rPr>
      </w:pPr>
      <w:r w:rsidRPr="00234231">
        <w:rPr>
          <w:rStyle w:val="bloksatz"/>
          <w:rFonts w:asciiTheme="minorHAnsi" w:hAnsiTheme="minorHAnsi"/>
          <w:sz w:val="20"/>
        </w:rPr>
        <w:t>Falls ja, bitte die Namen der anderen Gruppenmitglieder angeben:</w:t>
      </w:r>
    </w:p>
    <w:p w:rsidR="00290FF7" w:rsidRPr="006B25A0" w:rsidRDefault="00283DA2" w:rsidP="00283DA2">
      <w:pPr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rPr>
          <w:rStyle w:val="bloksatz"/>
          <w:rFonts w:asciiTheme="minorHAnsi" w:hAnsiTheme="minorHAnsi"/>
          <w:sz w:val="20"/>
          <w:u w:val="single"/>
        </w:rPr>
      </w:pPr>
      <w:r w:rsidRPr="006B25A0">
        <w:rPr>
          <w:rStyle w:val="bloksatz"/>
          <w:rFonts w:asciiTheme="minorHAnsi" w:hAnsiTheme="minorHAnsi"/>
          <w:sz w:val="20"/>
          <w:u w:val="single"/>
        </w:rPr>
        <w:tab/>
      </w:r>
    </w:p>
    <w:p w:rsidR="00290FF7" w:rsidRPr="006B25A0" w:rsidRDefault="00290FF7" w:rsidP="00290FF7">
      <w:pPr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rPr>
          <w:rStyle w:val="bloksatz"/>
          <w:rFonts w:asciiTheme="minorHAnsi" w:hAnsiTheme="minorHAnsi"/>
          <w:sz w:val="20"/>
          <w:u w:val="single"/>
        </w:rPr>
      </w:pPr>
      <w:r w:rsidRPr="006B25A0">
        <w:rPr>
          <w:rStyle w:val="bloksatz"/>
          <w:rFonts w:asciiTheme="minorHAnsi" w:hAnsiTheme="minorHAnsi"/>
          <w:sz w:val="20"/>
          <w:u w:val="single"/>
        </w:rPr>
        <w:tab/>
      </w:r>
    </w:p>
    <w:p w:rsidR="00283DA2" w:rsidRPr="006B25A0" w:rsidRDefault="00283DA2" w:rsidP="00283DA2">
      <w:pPr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rPr>
          <w:rStyle w:val="bloksatz"/>
          <w:rFonts w:asciiTheme="minorHAnsi" w:hAnsiTheme="minorHAnsi"/>
          <w:sz w:val="20"/>
          <w:u w:val="single"/>
        </w:rPr>
      </w:pPr>
      <w:r w:rsidRPr="006B25A0">
        <w:rPr>
          <w:rStyle w:val="bloksatz"/>
          <w:rFonts w:asciiTheme="minorHAnsi" w:hAnsiTheme="minorHAnsi"/>
          <w:sz w:val="20"/>
          <w:u w:val="single"/>
        </w:rPr>
        <w:tab/>
      </w:r>
    </w:p>
    <w:p w:rsidR="00290FF7" w:rsidRPr="00234231" w:rsidRDefault="00290FF7" w:rsidP="00283DA2">
      <w:pPr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rPr>
          <w:rStyle w:val="bloksatz"/>
          <w:rFonts w:asciiTheme="minorHAnsi" w:hAnsiTheme="minorHAnsi"/>
          <w:sz w:val="20"/>
        </w:rPr>
      </w:pPr>
    </w:p>
    <w:p w:rsidR="009655C7" w:rsidRPr="00234231" w:rsidRDefault="00657473" w:rsidP="00290FF7">
      <w:pPr>
        <w:tabs>
          <w:tab w:val="left" w:pos="2268"/>
          <w:tab w:val="right" w:pos="93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Style w:val="bloksatz"/>
          <w:rFonts w:asciiTheme="minorHAnsi" w:hAnsiTheme="minorHAnsi"/>
          <w:color w:val="auto"/>
          <w:sz w:val="20"/>
        </w:rPr>
      </w:pPr>
      <w:r w:rsidRPr="00234231">
        <w:rPr>
          <w:rFonts w:asciiTheme="minorHAnsi" w:hAnsiTheme="minorHAnsi"/>
          <w:noProof/>
          <w:color w:val="auto"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238DE" wp14:editId="6F3C7091">
                <wp:simplePos x="0" y="0"/>
                <wp:positionH relativeFrom="column">
                  <wp:posOffset>166687</wp:posOffset>
                </wp:positionH>
                <wp:positionV relativeFrom="paragraph">
                  <wp:posOffset>61278</wp:posOffset>
                </wp:positionV>
                <wp:extent cx="45719" cy="45719"/>
                <wp:effectExtent l="19050" t="38100" r="31115" b="31115"/>
                <wp:wrapNone/>
                <wp:docPr id="15" name="Stern mit 5 Za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66DF" id="Stern mit 5 Zacken 15" o:spid="_x0000_s1026" style="position:absolute;margin-left:13.1pt;margin-top:4.85pt;width:3.6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CD2905" w:rsidRPr="00234231">
        <w:rPr>
          <w:rFonts w:asciiTheme="minorHAnsi" w:hAnsiTheme="minorHAns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128270" cy="133350"/>
                <wp:effectExtent l="10160" t="10795" r="13970" b="82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BB26" id="Rectangle 4" o:spid="_x0000_s1026" style="position:absolute;margin-left:.4pt;margin-top:3.7pt;width:10.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"/>
            </w:pict>
          </mc:Fallback>
        </mc:AlternateContent>
      </w:r>
      <w:r w:rsidR="008F4972" w:rsidRPr="00234231">
        <w:rPr>
          <w:rStyle w:val="bloksatz"/>
          <w:rFonts w:asciiTheme="minorHAnsi" w:hAnsiTheme="minorHAnsi"/>
          <w:color w:val="auto"/>
          <w:sz w:val="20"/>
        </w:rPr>
        <w:t xml:space="preserve">Ich habe die Teilnahmebedingungen und rechtlichen Hinweise zum </w:t>
      </w:r>
      <w:r w:rsidR="00385771">
        <w:rPr>
          <w:rStyle w:val="bloksatz"/>
          <w:rFonts w:asciiTheme="minorHAnsi" w:hAnsiTheme="minorHAnsi"/>
          <w:color w:val="auto"/>
          <w:sz w:val="20"/>
        </w:rPr>
        <w:t>Kurzfilmfestival</w:t>
      </w:r>
      <w:r w:rsidR="008F4972" w:rsidRPr="00234231">
        <w:rPr>
          <w:rStyle w:val="bloksatz"/>
          <w:rFonts w:asciiTheme="minorHAnsi" w:hAnsiTheme="minorHAnsi"/>
          <w:color w:val="auto"/>
          <w:sz w:val="20"/>
        </w:rPr>
        <w:t xml:space="preserve"> 201</w:t>
      </w:r>
      <w:r w:rsidR="0059277E" w:rsidRPr="00234231">
        <w:rPr>
          <w:rStyle w:val="bloksatz"/>
          <w:rFonts w:asciiTheme="minorHAnsi" w:hAnsiTheme="minorHAnsi"/>
          <w:color w:val="auto"/>
          <w:sz w:val="20"/>
        </w:rPr>
        <w:t>9</w:t>
      </w:r>
      <w:r w:rsidR="008F4972" w:rsidRPr="00234231">
        <w:rPr>
          <w:rStyle w:val="bloksatz"/>
          <w:rFonts w:asciiTheme="minorHAnsi" w:hAnsiTheme="minorHAnsi"/>
          <w:color w:val="auto"/>
          <w:sz w:val="20"/>
        </w:rPr>
        <w:t xml:space="preserve"> </w:t>
      </w:r>
      <w:r w:rsidR="00283DA2" w:rsidRPr="00234231">
        <w:rPr>
          <w:rStyle w:val="bloksatz"/>
          <w:rFonts w:asciiTheme="minorHAnsi" w:hAnsiTheme="minorHAnsi"/>
          <w:color w:val="auto"/>
          <w:sz w:val="20"/>
        </w:rPr>
        <w:t>gelesen und bin damit einverstanden.</w:t>
      </w:r>
    </w:p>
    <w:p w:rsidR="00D20F82" w:rsidRPr="00290FF7" w:rsidRDefault="00657473" w:rsidP="00D20F82">
      <w:pPr>
        <w:tabs>
          <w:tab w:val="left" w:pos="709"/>
          <w:tab w:val="right" w:pos="9356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808080" w:themeColor="background1" w:themeShade="80"/>
          <w:sz w:val="18"/>
        </w:rPr>
      </w:pPr>
      <w:r w:rsidRPr="00290FF7">
        <w:rPr>
          <w:rFonts w:asciiTheme="minorHAnsi" w:hAnsiTheme="minorHAnsi"/>
          <w:noProof/>
          <w:color w:val="808080" w:themeColor="background1" w:themeShade="80"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25718</wp:posOffset>
                </wp:positionH>
                <wp:positionV relativeFrom="paragraph">
                  <wp:posOffset>17145</wp:posOffset>
                </wp:positionV>
                <wp:extent cx="45719" cy="45719"/>
                <wp:effectExtent l="19050" t="38100" r="31115" b="31115"/>
                <wp:wrapNone/>
                <wp:docPr id="14" name="Stern mit 5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120F" id="Stern mit 5 Zacken 14" o:spid="_x0000_s1026" style="position:absolute;margin-left:2.05pt;margin-top:1.35pt;width:3.6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385771">
        <w:rPr>
          <w:rStyle w:val="bloksatz"/>
          <w:rFonts w:asciiTheme="minorHAnsi" w:hAnsiTheme="minorHAnsi"/>
          <w:color w:val="808080" w:themeColor="background1" w:themeShade="80"/>
          <w:sz w:val="18"/>
        </w:rPr>
        <w:t xml:space="preserve">    </w:t>
      </w:r>
      <w:r w:rsidR="00D20F82" w:rsidRPr="00290FF7">
        <w:rPr>
          <w:rStyle w:val="bloksatz"/>
          <w:rFonts w:asciiTheme="minorHAnsi" w:hAnsiTheme="minorHAnsi"/>
          <w:color w:val="808080" w:themeColor="background1" w:themeShade="80"/>
          <w:sz w:val="18"/>
        </w:rPr>
        <w:t>Bestätigung erforderlich!</w:t>
      </w:r>
    </w:p>
    <w:p w:rsidR="00D20F82" w:rsidRDefault="00D20F82" w:rsidP="00D20F82">
      <w:pPr>
        <w:tabs>
          <w:tab w:val="left" w:pos="5103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auto"/>
          <w:sz w:val="20"/>
        </w:rPr>
      </w:pPr>
    </w:p>
    <w:p w:rsidR="00290FF7" w:rsidRPr="00234231" w:rsidRDefault="00290FF7" w:rsidP="00D20F82">
      <w:pPr>
        <w:tabs>
          <w:tab w:val="left" w:pos="5103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auto"/>
          <w:sz w:val="20"/>
        </w:rPr>
      </w:pPr>
    </w:p>
    <w:p w:rsidR="00D20F82" w:rsidRPr="00234231" w:rsidRDefault="00D20F82" w:rsidP="0090630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Style w:val="bloksatz"/>
          <w:rFonts w:asciiTheme="minorHAnsi" w:hAnsiTheme="minorHAnsi"/>
          <w:color w:val="auto"/>
          <w:sz w:val="20"/>
        </w:rPr>
      </w:pPr>
      <w:r w:rsidRPr="00234231">
        <w:rPr>
          <w:rStyle w:val="bloksatz"/>
          <w:rFonts w:asciiTheme="minorHAnsi" w:hAnsiTheme="minorHAnsi"/>
          <w:color w:val="auto"/>
          <w:sz w:val="20"/>
        </w:rPr>
        <w:t>____________________________________</w:t>
      </w:r>
      <w:r w:rsidRPr="00234231">
        <w:rPr>
          <w:rStyle w:val="bloksatz"/>
          <w:rFonts w:asciiTheme="minorHAnsi" w:hAnsiTheme="minorHAnsi"/>
          <w:color w:val="auto"/>
          <w:sz w:val="20"/>
        </w:rPr>
        <w:tab/>
        <w:t>___________________________________</w:t>
      </w:r>
    </w:p>
    <w:p w:rsidR="008F4972" w:rsidRPr="00234231" w:rsidRDefault="008F4972" w:rsidP="009218C6">
      <w:pPr>
        <w:tabs>
          <w:tab w:val="left" w:pos="4111"/>
          <w:tab w:val="left" w:pos="5103"/>
          <w:tab w:val="right" w:pos="9356"/>
        </w:tabs>
        <w:autoSpaceDE w:val="0"/>
        <w:autoSpaceDN w:val="0"/>
        <w:adjustRightInd w:val="0"/>
        <w:spacing w:line="240" w:lineRule="auto"/>
        <w:jc w:val="both"/>
        <w:rPr>
          <w:rStyle w:val="bloksatz"/>
          <w:rFonts w:asciiTheme="minorHAnsi" w:hAnsiTheme="minorHAnsi"/>
          <w:color w:val="auto"/>
          <w:sz w:val="16"/>
        </w:rPr>
      </w:pPr>
      <w:r w:rsidRPr="00234231">
        <w:rPr>
          <w:rStyle w:val="bloksatz"/>
          <w:rFonts w:asciiTheme="minorHAnsi" w:hAnsiTheme="minorHAnsi"/>
          <w:color w:val="auto"/>
          <w:sz w:val="16"/>
        </w:rPr>
        <w:t>Ort, Datum</w:t>
      </w:r>
      <w:r w:rsidRPr="00234231">
        <w:rPr>
          <w:rStyle w:val="bloksatz"/>
          <w:rFonts w:asciiTheme="minorHAnsi" w:hAnsiTheme="minorHAnsi"/>
          <w:color w:val="auto"/>
          <w:sz w:val="16"/>
        </w:rPr>
        <w:tab/>
      </w:r>
      <w:r w:rsidR="009218C6" w:rsidRPr="00234231">
        <w:rPr>
          <w:rStyle w:val="bloksatz"/>
          <w:rFonts w:asciiTheme="minorHAnsi" w:hAnsiTheme="minorHAnsi"/>
          <w:color w:val="auto"/>
          <w:sz w:val="16"/>
        </w:rPr>
        <w:tab/>
      </w:r>
      <w:r w:rsidRPr="00234231">
        <w:rPr>
          <w:rStyle w:val="bloksatz"/>
          <w:rFonts w:asciiTheme="minorHAnsi" w:hAnsiTheme="minorHAnsi"/>
          <w:color w:val="auto"/>
          <w:sz w:val="16"/>
        </w:rPr>
        <w:t>Unterschrift</w:t>
      </w:r>
    </w:p>
    <w:sectPr w:rsidR="008F4972" w:rsidRPr="00234231" w:rsidSect="00657473">
      <w:headerReference w:type="default" r:id="rId7"/>
      <w:footerReference w:type="default" r:id="rId8"/>
      <w:footerReference w:type="first" r:id="rId9"/>
      <w:pgSz w:w="11906" w:h="16838" w:code="9"/>
      <w:pgMar w:top="1134" w:right="1077" w:bottom="340" w:left="1418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F2" w:rsidRDefault="00FD3CF2" w:rsidP="003B726A">
      <w:pPr>
        <w:spacing w:after="0" w:line="240" w:lineRule="auto"/>
      </w:pPr>
      <w:r>
        <w:separator/>
      </w:r>
    </w:p>
  </w:endnote>
  <w:endnote w:type="continuationSeparator" w:id="0">
    <w:p w:rsidR="00FD3CF2" w:rsidRDefault="00FD3CF2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F2" w:rsidRPr="003866EE" w:rsidRDefault="00FD3CF2" w:rsidP="003866EE">
    <w:pPr>
      <w:spacing w:after="0" w:line="240" w:lineRule="auto"/>
      <w:jc w:val="right"/>
      <w:rPr>
        <w:sz w:val="16"/>
        <w:szCs w:val="16"/>
      </w:rPr>
    </w:pPr>
    <w:r w:rsidRPr="003866EE">
      <w:rPr>
        <w:sz w:val="16"/>
        <w:szCs w:val="16"/>
      </w:rPr>
      <w:t xml:space="preserve">Seite </w:t>
    </w:r>
    <w:r w:rsidRPr="003866EE">
      <w:rPr>
        <w:sz w:val="16"/>
        <w:szCs w:val="16"/>
      </w:rPr>
      <w:fldChar w:fldCharType="begin"/>
    </w:r>
    <w:r w:rsidRPr="003866EE">
      <w:rPr>
        <w:sz w:val="16"/>
        <w:szCs w:val="16"/>
      </w:rPr>
      <w:instrText xml:space="preserve"> PAGE </w:instrText>
    </w:r>
    <w:r w:rsidRPr="003866EE">
      <w:rPr>
        <w:sz w:val="16"/>
        <w:szCs w:val="16"/>
      </w:rPr>
      <w:fldChar w:fldCharType="separate"/>
    </w:r>
    <w:r w:rsidR="00AA2E5D">
      <w:rPr>
        <w:noProof/>
        <w:sz w:val="16"/>
        <w:szCs w:val="16"/>
      </w:rPr>
      <w:t>2</w:t>
    </w:r>
    <w:r w:rsidRPr="003866EE">
      <w:rPr>
        <w:sz w:val="16"/>
        <w:szCs w:val="16"/>
      </w:rPr>
      <w:fldChar w:fldCharType="end"/>
    </w:r>
    <w:r w:rsidRPr="003866EE">
      <w:rPr>
        <w:sz w:val="16"/>
        <w:szCs w:val="16"/>
      </w:rPr>
      <w:t xml:space="preserve"> von </w:t>
    </w:r>
    <w:r w:rsidRPr="003866EE">
      <w:rPr>
        <w:sz w:val="16"/>
        <w:szCs w:val="16"/>
      </w:rPr>
      <w:fldChar w:fldCharType="begin"/>
    </w:r>
    <w:r w:rsidRPr="003866EE">
      <w:rPr>
        <w:sz w:val="16"/>
        <w:szCs w:val="16"/>
      </w:rPr>
      <w:instrText xml:space="preserve"> NUMPAGES  </w:instrText>
    </w:r>
    <w:r w:rsidRPr="003866EE">
      <w:rPr>
        <w:sz w:val="16"/>
        <w:szCs w:val="16"/>
      </w:rPr>
      <w:fldChar w:fldCharType="separate"/>
    </w:r>
    <w:r w:rsidR="00AA2E5D">
      <w:rPr>
        <w:noProof/>
        <w:sz w:val="16"/>
        <w:szCs w:val="16"/>
      </w:rPr>
      <w:t>2</w:t>
    </w:r>
    <w:r w:rsidRPr="003866E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F2" w:rsidRDefault="00CD290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-5737225</wp:posOffset>
              </wp:positionH>
              <wp:positionV relativeFrom="page">
                <wp:posOffset>9611995</wp:posOffset>
              </wp:positionV>
              <wp:extent cx="13273405" cy="895350"/>
              <wp:effectExtent l="0" t="1270" r="0" b="0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7340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CF2" w:rsidRDefault="00FD3CF2">
                          <w:r>
                            <w:rPr>
                              <w:rFonts w:cs="Arial"/>
                              <w:color w:val="auto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4867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73251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8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B25A0">
                            <w:rPr>
                              <w:noProof/>
                            </w:rPr>
                            <w:fldChar w:fldCharType="begin"/>
                          </w:r>
                          <w:r w:rsidR="006B25A0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6B25A0">
                            <w:rPr>
                              <w:noProof/>
                            </w:rPr>
                            <w:fldChar w:fldCharType="separate"/>
                          </w:r>
                          <w:r w:rsidR="001B4867">
                            <w:rPr>
                              <w:noProof/>
                            </w:rPr>
                            <w:t>1</w:t>
                          </w:r>
                          <w:r w:rsidR="006B25A0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D3CF2" w:rsidRDefault="00FD3CF2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8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B25A0">
                            <w:rPr>
                              <w:noProof/>
                            </w:rPr>
                            <w:fldChar w:fldCharType="begin"/>
                          </w:r>
                          <w:r w:rsidR="006B25A0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6B25A0">
                            <w:rPr>
                              <w:noProof/>
                            </w:rPr>
                            <w:fldChar w:fldCharType="separate"/>
                          </w:r>
                          <w:r w:rsidR="001B4867">
                            <w:rPr>
                              <w:noProof/>
                            </w:rPr>
                            <w:t>1</w:t>
                          </w:r>
                          <w:r w:rsidR="006B25A0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D3CF2" w:rsidRDefault="00FD3CF2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8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B25A0">
                            <w:rPr>
                              <w:noProof/>
                            </w:rPr>
                            <w:fldChar w:fldCharType="begin"/>
                          </w:r>
                          <w:r w:rsidR="006B25A0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6B25A0">
                            <w:rPr>
                              <w:noProof/>
                            </w:rPr>
                            <w:fldChar w:fldCharType="separate"/>
                          </w:r>
                          <w:r w:rsidR="001B4867">
                            <w:rPr>
                              <w:noProof/>
                            </w:rPr>
                            <w:t>1</w:t>
                          </w:r>
                          <w:r w:rsidR="006B25A0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D3CF2" w:rsidRPr="00873251" w:rsidRDefault="00FD3CF2" w:rsidP="00873251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30" style="position:absolute;margin-left:-451.75pt;margin-top:756.85pt;width:1045.1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" stroked="f">
              <v:textbox>
                <w:txbxContent>
                  <w:p w:rsidR="00FD3CF2" w:rsidRDefault="00FD3CF2">
                    <w:r>
                      <w:rPr>
                        <w:rFonts w:cs="Arial"/>
                        <w:color w:val="auto"/>
                        <w:sz w:val="18"/>
                        <w:szCs w:val="18"/>
                      </w:rPr>
                      <w:t xml:space="preserve">Seite </w:t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1B4867">
                      <w:rPr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 w:rsidRPr="00873251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48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6B25A0">
                      <w:rPr>
                        <w:noProof/>
                      </w:rPr>
                      <w:fldChar w:fldCharType="begin"/>
                    </w:r>
                    <w:r w:rsidR="006B25A0">
                      <w:rPr>
                        <w:noProof/>
                      </w:rPr>
                      <w:instrText xml:space="preserve"> NUMPAGES  </w:instrText>
                    </w:r>
                    <w:r w:rsidR="006B25A0">
                      <w:rPr>
                        <w:noProof/>
                      </w:rPr>
                      <w:fldChar w:fldCharType="separate"/>
                    </w:r>
                    <w:r w:rsidR="001B4867">
                      <w:rPr>
                        <w:noProof/>
                      </w:rPr>
                      <w:t>1</w:t>
                    </w:r>
                    <w:r w:rsidR="006B25A0">
                      <w:rPr>
                        <w:noProof/>
                      </w:rPr>
                      <w:fldChar w:fldCharType="end"/>
                    </w:r>
                  </w:p>
                  <w:p w:rsidR="00FD3CF2" w:rsidRDefault="00FD3CF2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48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6B25A0">
                      <w:rPr>
                        <w:noProof/>
                      </w:rPr>
                      <w:fldChar w:fldCharType="begin"/>
                    </w:r>
                    <w:r w:rsidR="006B25A0">
                      <w:rPr>
                        <w:noProof/>
                      </w:rPr>
                      <w:instrText xml:space="preserve"> NUMPAGES  </w:instrText>
                    </w:r>
                    <w:r w:rsidR="006B25A0">
                      <w:rPr>
                        <w:noProof/>
                      </w:rPr>
                      <w:fldChar w:fldCharType="separate"/>
                    </w:r>
                    <w:r w:rsidR="001B4867">
                      <w:rPr>
                        <w:noProof/>
                      </w:rPr>
                      <w:t>1</w:t>
                    </w:r>
                    <w:r w:rsidR="006B25A0">
                      <w:rPr>
                        <w:noProof/>
                      </w:rPr>
                      <w:fldChar w:fldCharType="end"/>
                    </w:r>
                  </w:p>
                  <w:p w:rsidR="00FD3CF2" w:rsidRDefault="00FD3CF2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48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6B25A0">
                      <w:rPr>
                        <w:noProof/>
                      </w:rPr>
                      <w:fldChar w:fldCharType="begin"/>
                    </w:r>
                    <w:r w:rsidR="006B25A0">
                      <w:rPr>
                        <w:noProof/>
                      </w:rPr>
                      <w:instrText xml:space="preserve"> NUMPAGES  </w:instrText>
                    </w:r>
                    <w:r w:rsidR="006B25A0">
                      <w:rPr>
                        <w:noProof/>
                      </w:rPr>
                      <w:fldChar w:fldCharType="separate"/>
                    </w:r>
                    <w:r w:rsidR="001B4867">
                      <w:rPr>
                        <w:noProof/>
                      </w:rPr>
                      <w:t>1</w:t>
                    </w:r>
                    <w:r w:rsidR="006B25A0">
                      <w:rPr>
                        <w:noProof/>
                      </w:rPr>
                      <w:fldChar w:fldCharType="end"/>
                    </w:r>
                  </w:p>
                  <w:p w:rsidR="00FD3CF2" w:rsidRPr="00873251" w:rsidRDefault="00FD3CF2" w:rsidP="00873251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F2" w:rsidRDefault="00FD3CF2" w:rsidP="003B726A">
      <w:pPr>
        <w:spacing w:after="0" w:line="240" w:lineRule="auto"/>
      </w:pPr>
      <w:r>
        <w:separator/>
      </w:r>
    </w:p>
  </w:footnote>
  <w:footnote w:type="continuationSeparator" w:id="0">
    <w:p w:rsidR="00FD3CF2" w:rsidRDefault="00FD3CF2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F2" w:rsidRDefault="00CD290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477" y="807"/>
                        <a:chExt cx="5354" cy="1506"/>
                      </a:xfrm>
                    </wpg:grpSpPr>
                    <wps:wsp>
                      <wps:cNvPr id="4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636" y="113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CF2" w:rsidRPr="00DD7129" w:rsidRDefault="00FD3CF2" w:rsidP="008D6B67">
                            <w:pPr>
                              <w:pStyle w:val="Logo-Schriftzug"/>
                              <w:rPr>
                                <w:kern w:val="14"/>
                              </w:rPr>
                            </w:pPr>
                            <w:r w:rsidRPr="00DD7129">
                              <w:rPr>
                                <w:kern w:val="14"/>
                              </w:rPr>
                              <w:t>FRIEDRICH-ALEXANDER</w:t>
                            </w:r>
                          </w:p>
                          <w:p w:rsidR="00FD3CF2" w:rsidRPr="00DD7129" w:rsidRDefault="00FD3CF2" w:rsidP="008D6B67">
                            <w:pPr>
                              <w:pStyle w:val="Logo-Schriftzug"/>
                              <w:rPr>
                                <w:kern w:val="14"/>
                              </w:rPr>
                            </w:pPr>
                            <w:r w:rsidRPr="00DD7129">
                              <w:rPr>
                                <w:kern w:val="14"/>
                              </w:rPr>
                              <w:t>UNIVERSITÄT</w:t>
                            </w:r>
                          </w:p>
                          <w:p w:rsidR="00FD3CF2" w:rsidRPr="00DD7129" w:rsidRDefault="00FD3CF2" w:rsidP="008D6B67">
                            <w:pPr>
                              <w:pStyle w:val="Logo-Schriftzug"/>
                              <w:rPr>
                                <w:kern w:val="14"/>
                              </w:rPr>
                            </w:pPr>
                            <w:r w:rsidRPr="00DD7129">
                              <w:rPr>
                                <w:kern w:val="14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643" y="183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CF2" w:rsidRPr="00F808C5" w:rsidRDefault="00FD3CF2" w:rsidP="008D6B67">
                            <w:pPr>
                              <w:pStyle w:val="Logo-Schriftzug"/>
                              <w:rPr>
                                <w:color w:val="646464"/>
                                <w:kern w:val="14"/>
                              </w:rPr>
                            </w:pPr>
                            <w:r w:rsidRPr="00F808C5">
                              <w:rPr>
                                <w:color w:val="646464"/>
                                <w:kern w:val="14"/>
                              </w:rPr>
                              <w:t>TECHNISCHE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4" descr="FAU-Logo-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7" y="807"/>
                          <a:ext cx="1995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margin-left:311.85pt;margin-top:28.35pt;width:267.7pt;height:75.3pt;z-index:-251659264;mso-position-horizontal-relative:page;mso-position-vertical-relative:page" coordorigin="6477,80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8636;top:113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rRcUA&#10;AADaAAAADwAAAGRycy9kb3ducmV2LnhtbESPQWvCQBSE74L/YXmFXopuLGJ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tFxQAAANoAAAAPAAAAAAAAAAAAAAAAAJgCAABkcnMv&#10;ZG93bnJldi54bWxQSwUGAAAAAAQABAD1AAAAigMAAAAA&#10;" filled="f" strokecolor="white">
                <v:textbox inset="0,0,0,0">
                  <w:txbxContent>
                    <w:p w:rsidR="00FD3CF2" w:rsidRPr="00DD7129" w:rsidRDefault="00FD3CF2" w:rsidP="008D6B67">
                      <w:pPr>
                        <w:pStyle w:val="Logo-Schriftzug"/>
                        <w:rPr>
                          <w:kern w:val="14"/>
                        </w:rPr>
                      </w:pPr>
                      <w:r w:rsidRPr="00DD7129">
                        <w:rPr>
                          <w:kern w:val="14"/>
                        </w:rPr>
                        <w:t>FRIEDRICH-ALEXANDER</w:t>
                      </w:r>
                    </w:p>
                    <w:p w:rsidR="00FD3CF2" w:rsidRPr="00DD7129" w:rsidRDefault="00FD3CF2" w:rsidP="008D6B67">
                      <w:pPr>
                        <w:pStyle w:val="Logo-Schriftzug"/>
                        <w:rPr>
                          <w:kern w:val="14"/>
                        </w:rPr>
                      </w:pPr>
                      <w:r w:rsidRPr="00DD7129">
                        <w:rPr>
                          <w:kern w:val="14"/>
                        </w:rPr>
                        <w:t>UNIVERSITÄT</w:t>
                      </w:r>
                    </w:p>
                    <w:p w:rsidR="00FD3CF2" w:rsidRPr="00DD7129" w:rsidRDefault="00FD3CF2" w:rsidP="008D6B67">
                      <w:pPr>
                        <w:pStyle w:val="Logo-Schriftzug"/>
                        <w:rPr>
                          <w:kern w:val="14"/>
                        </w:rPr>
                      </w:pPr>
                      <w:r w:rsidRPr="00DD7129">
                        <w:rPr>
                          <w:kern w:val="14"/>
                        </w:rPr>
                        <w:t>ERLANGEN-NÜRNBERG</w:t>
                      </w:r>
                    </w:p>
                  </w:txbxContent>
                </v:textbox>
              </v:shape>
              <v:shape id="Text Box 43" o:spid="_x0000_s1028" type="#_x0000_t202" style="position:absolute;left:8643;top:183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FD3CF2" w:rsidRPr="00F808C5" w:rsidRDefault="00FD3CF2" w:rsidP="008D6B67">
                      <w:pPr>
                        <w:pStyle w:val="Logo-Schriftzug"/>
                        <w:rPr>
                          <w:color w:val="646464"/>
                          <w:kern w:val="14"/>
                        </w:rPr>
                      </w:pPr>
                      <w:r w:rsidRPr="00F808C5">
                        <w:rPr>
                          <w:color w:val="646464"/>
                          <w:kern w:val="14"/>
                        </w:rPr>
                        <w:t>TECHNISCHE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alt="FAU-Logo-Tech" style="position:absolute;left:6477;top:807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j+XEAAAA2gAAAA8AAABkcnMvZG93bnJldi54bWxEj0FrwkAUhO8F/8PyhF5EN0aQGl3FtghC&#10;0ZLoweNr9jUJZt+G7Krx33cFocdhZr5hFqvO1OJKrassKxiPIhDEudUVFwqOh83wDYTzyBpry6Tg&#10;Tg5Wy97LAhNtb5zSNfOFCBB2CSoovW8SKV1ekkE3sg1x8H5ta9AH2RZSt3gLcFPLOIqm0mDFYaHE&#10;hj5Kys/ZxShI06+f8bvcRHF3Gnzud5PsexZXSr32u/UchKfO/4ef7a1WMIXH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Fj+XEAAAA2gAAAA8AAAAAAAAAAAAAAAAA&#10;nwIAAGRycy9kb3ducmV2LnhtbFBLBQYAAAAABAAEAPcAAACQAwAAAAA=&#10;">
                <v:imagedata r:id="rId2" o:title="FAU-Logo-Tech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EFB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n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ZLWMQjo6uiORjnjbWfeaqR94osHWGiKZ1pZISdFcmCVXI8dk6&#10;z4rkY4IvKtVWdF2Qv5NoKPD8YRaHBKs6wbzTh1nT7MvOoCPxCxR+oUXw3IcZdZAsgLWcsM3VdkR0&#10;FxuKd9LjQV9A52pdNuTHMl5uFptFNsnS+WaSxVU1edqW2WS+TT7NqoeqLKvkp6eWZHkrGOPSsxu3&#10;Ncn+bhuu7+ayZ7d9vY0heo8e5gVkx/9AOgjrtbxsxV6x886MgsOChuDrY/Iv4P4O9v2TX/8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A14YJ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D614B"/>
    <w:multiLevelType w:val="hybridMultilevel"/>
    <w:tmpl w:val="9E500E7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0029"/>
    <w:multiLevelType w:val="hybridMultilevel"/>
    <w:tmpl w:val="12883112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11217"/>
    <w:rsid w:val="00020700"/>
    <w:rsid w:val="0003636E"/>
    <w:rsid w:val="00036A2D"/>
    <w:rsid w:val="00044A9D"/>
    <w:rsid w:val="00045274"/>
    <w:rsid w:val="000A66BF"/>
    <w:rsid w:val="00113792"/>
    <w:rsid w:val="00117FE8"/>
    <w:rsid w:val="0013082C"/>
    <w:rsid w:val="00137E98"/>
    <w:rsid w:val="00150814"/>
    <w:rsid w:val="00170C5F"/>
    <w:rsid w:val="00176B31"/>
    <w:rsid w:val="0019482D"/>
    <w:rsid w:val="00196694"/>
    <w:rsid w:val="001A5A60"/>
    <w:rsid w:val="001A658F"/>
    <w:rsid w:val="001B4867"/>
    <w:rsid w:val="001E24A1"/>
    <w:rsid w:val="001E2BC8"/>
    <w:rsid w:val="001F06AB"/>
    <w:rsid w:val="001F5AE2"/>
    <w:rsid w:val="0022223D"/>
    <w:rsid w:val="00223E90"/>
    <w:rsid w:val="00233652"/>
    <w:rsid w:val="00234231"/>
    <w:rsid w:val="002476F7"/>
    <w:rsid w:val="002660CD"/>
    <w:rsid w:val="0027224B"/>
    <w:rsid w:val="0028371C"/>
    <w:rsid w:val="00283DA2"/>
    <w:rsid w:val="002840F3"/>
    <w:rsid w:val="0028553A"/>
    <w:rsid w:val="00290FF7"/>
    <w:rsid w:val="002A653E"/>
    <w:rsid w:val="002C067E"/>
    <w:rsid w:val="002C4646"/>
    <w:rsid w:val="002D2AB5"/>
    <w:rsid w:val="002E1CA7"/>
    <w:rsid w:val="002E2C3B"/>
    <w:rsid w:val="00322799"/>
    <w:rsid w:val="00324DB3"/>
    <w:rsid w:val="00325E7C"/>
    <w:rsid w:val="00330BA0"/>
    <w:rsid w:val="00333D9B"/>
    <w:rsid w:val="00342188"/>
    <w:rsid w:val="00344B5B"/>
    <w:rsid w:val="00345AA9"/>
    <w:rsid w:val="00347748"/>
    <w:rsid w:val="003611E1"/>
    <w:rsid w:val="00364557"/>
    <w:rsid w:val="003653E4"/>
    <w:rsid w:val="00385771"/>
    <w:rsid w:val="00385D50"/>
    <w:rsid w:val="003866EE"/>
    <w:rsid w:val="00395F23"/>
    <w:rsid w:val="003A12A8"/>
    <w:rsid w:val="003B0E21"/>
    <w:rsid w:val="003B5F76"/>
    <w:rsid w:val="003B726A"/>
    <w:rsid w:val="003E5679"/>
    <w:rsid w:val="003F540E"/>
    <w:rsid w:val="003F7F36"/>
    <w:rsid w:val="00403F0E"/>
    <w:rsid w:val="004217B1"/>
    <w:rsid w:val="00431021"/>
    <w:rsid w:val="004474D4"/>
    <w:rsid w:val="00456443"/>
    <w:rsid w:val="00463D03"/>
    <w:rsid w:val="0046585D"/>
    <w:rsid w:val="00480122"/>
    <w:rsid w:val="00485D0F"/>
    <w:rsid w:val="004A6246"/>
    <w:rsid w:val="004B609E"/>
    <w:rsid w:val="004D6201"/>
    <w:rsid w:val="004E399B"/>
    <w:rsid w:val="004E4A45"/>
    <w:rsid w:val="005164AB"/>
    <w:rsid w:val="00523F2E"/>
    <w:rsid w:val="00534A25"/>
    <w:rsid w:val="00581C8F"/>
    <w:rsid w:val="0059277E"/>
    <w:rsid w:val="005A30B4"/>
    <w:rsid w:val="005A7668"/>
    <w:rsid w:val="005C281E"/>
    <w:rsid w:val="005E6665"/>
    <w:rsid w:val="005F02C9"/>
    <w:rsid w:val="005F331F"/>
    <w:rsid w:val="00603780"/>
    <w:rsid w:val="006112EA"/>
    <w:rsid w:val="006236D9"/>
    <w:rsid w:val="00635959"/>
    <w:rsid w:val="00646EB0"/>
    <w:rsid w:val="00651D97"/>
    <w:rsid w:val="00657473"/>
    <w:rsid w:val="00657E2E"/>
    <w:rsid w:val="00662F4C"/>
    <w:rsid w:val="006773DF"/>
    <w:rsid w:val="006823AE"/>
    <w:rsid w:val="006A61CA"/>
    <w:rsid w:val="006B25A0"/>
    <w:rsid w:val="006C14BC"/>
    <w:rsid w:val="006C2444"/>
    <w:rsid w:val="006C6453"/>
    <w:rsid w:val="006C6A82"/>
    <w:rsid w:val="006C7628"/>
    <w:rsid w:val="006D3EE8"/>
    <w:rsid w:val="006E7528"/>
    <w:rsid w:val="007013BE"/>
    <w:rsid w:val="00712E9A"/>
    <w:rsid w:val="007446CA"/>
    <w:rsid w:val="0074610D"/>
    <w:rsid w:val="00751850"/>
    <w:rsid w:val="00756EB5"/>
    <w:rsid w:val="00760101"/>
    <w:rsid w:val="00762E49"/>
    <w:rsid w:val="00764494"/>
    <w:rsid w:val="00765FB3"/>
    <w:rsid w:val="00771339"/>
    <w:rsid w:val="00773854"/>
    <w:rsid w:val="007752D3"/>
    <w:rsid w:val="0078221B"/>
    <w:rsid w:val="00793B8F"/>
    <w:rsid w:val="007C4193"/>
    <w:rsid w:val="007D67F8"/>
    <w:rsid w:val="007E730B"/>
    <w:rsid w:val="007F0981"/>
    <w:rsid w:val="007F7E52"/>
    <w:rsid w:val="008030F3"/>
    <w:rsid w:val="0080454A"/>
    <w:rsid w:val="00807AD7"/>
    <w:rsid w:val="008222EA"/>
    <w:rsid w:val="00825245"/>
    <w:rsid w:val="008321D3"/>
    <w:rsid w:val="0084342C"/>
    <w:rsid w:val="0085232A"/>
    <w:rsid w:val="008604F4"/>
    <w:rsid w:val="00873251"/>
    <w:rsid w:val="008807E6"/>
    <w:rsid w:val="00890572"/>
    <w:rsid w:val="00893FB5"/>
    <w:rsid w:val="008D18F8"/>
    <w:rsid w:val="008D6B67"/>
    <w:rsid w:val="008E4810"/>
    <w:rsid w:val="008E651E"/>
    <w:rsid w:val="008E7F2B"/>
    <w:rsid w:val="008F0CDE"/>
    <w:rsid w:val="008F3E2E"/>
    <w:rsid w:val="008F4972"/>
    <w:rsid w:val="009039AB"/>
    <w:rsid w:val="0090630E"/>
    <w:rsid w:val="009218C6"/>
    <w:rsid w:val="009415BE"/>
    <w:rsid w:val="00950466"/>
    <w:rsid w:val="0096364F"/>
    <w:rsid w:val="009655C7"/>
    <w:rsid w:val="0097114B"/>
    <w:rsid w:val="009A3EA0"/>
    <w:rsid w:val="009A4ACC"/>
    <w:rsid w:val="009C1E75"/>
    <w:rsid w:val="009E3AD6"/>
    <w:rsid w:val="009E4D31"/>
    <w:rsid w:val="009F32E2"/>
    <w:rsid w:val="00A30981"/>
    <w:rsid w:val="00A35037"/>
    <w:rsid w:val="00A47CDD"/>
    <w:rsid w:val="00A54311"/>
    <w:rsid w:val="00A57CD7"/>
    <w:rsid w:val="00A63E8B"/>
    <w:rsid w:val="00A757B0"/>
    <w:rsid w:val="00A82CAA"/>
    <w:rsid w:val="00AA2E5D"/>
    <w:rsid w:val="00AB2734"/>
    <w:rsid w:val="00AC5F8E"/>
    <w:rsid w:val="00AE2714"/>
    <w:rsid w:val="00B27F01"/>
    <w:rsid w:val="00B37A63"/>
    <w:rsid w:val="00B57380"/>
    <w:rsid w:val="00B578FE"/>
    <w:rsid w:val="00B60196"/>
    <w:rsid w:val="00B642B5"/>
    <w:rsid w:val="00B71B6B"/>
    <w:rsid w:val="00B772E0"/>
    <w:rsid w:val="00B80EA7"/>
    <w:rsid w:val="00B85485"/>
    <w:rsid w:val="00B97AC9"/>
    <w:rsid w:val="00BA0935"/>
    <w:rsid w:val="00BB0466"/>
    <w:rsid w:val="00BB7209"/>
    <w:rsid w:val="00BC7B71"/>
    <w:rsid w:val="00BF2796"/>
    <w:rsid w:val="00C0306C"/>
    <w:rsid w:val="00C05AFE"/>
    <w:rsid w:val="00C20164"/>
    <w:rsid w:val="00C21F59"/>
    <w:rsid w:val="00C22274"/>
    <w:rsid w:val="00C311BF"/>
    <w:rsid w:val="00C367AF"/>
    <w:rsid w:val="00C53637"/>
    <w:rsid w:val="00C555A4"/>
    <w:rsid w:val="00C71D58"/>
    <w:rsid w:val="00CA2D98"/>
    <w:rsid w:val="00CB54AC"/>
    <w:rsid w:val="00CB7F4A"/>
    <w:rsid w:val="00CC0ED9"/>
    <w:rsid w:val="00CC466C"/>
    <w:rsid w:val="00CD2905"/>
    <w:rsid w:val="00CD3B39"/>
    <w:rsid w:val="00CD7CD7"/>
    <w:rsid w:val="00CF326E"/>
    <w:rsid w:val="00D0004C"/>
    <w:rsid w:val="00D05E8A"/>
    <w:rsid w:val="00D07431"/>
    <w:rsid w:val="00D20F82"/>
    <w:rsid w:val="00D65065"/>
    <w:rsid w:val="00D80868"/>
    <w:rsid w:val="00DA514B"/>
    <w:rsid w:val="00DA79F3"/>
    <w:rsid w:val="00DC3311"/>
    <w:rsid w:val="00DC60B2"/>
    <w:rsid w:val="00DD4936"/>
    <w:rsid w:val="00DD6414"/>
    <w:rsid w:val="00DD7129"/>
    <w:rsid w:val="00E32095"/>
    <w:rsid w:val="00E4093C"/>
    <w:rsid w:val="00E63DB5"/>
    <w:rsid w:val="00E63DF7"/>
    <w:rsid w:val="00E66FB6"/>
    <w:rsid w:val="00E8425E"/>
    <w:rsid w:val="00E86CC0"/>
    <w:rsid w:val="00E94538"/>
    <w:rsid w:val="00EA07A8"/>
    <w:rsid w:val="00EA4828"/>
    <w:rsid w:val="00EA5443"/>
    <w:rsid w:val="00EE35F5"/>
    <w:rsid w:val="00EF4754"/>
    <w:rsid w:val="00F039C8"/>
    <w:rsid w:val="00F059CF"/>
    <w:rsid w:val="00F07C71"/>
    <w:rsid w:val="00F474F2"/>
    <w:rsid w:val="00F571DF"/>
    <w:rsid w:val="00F5749A"/>
    <w:rsid w:val="00F67957"/>
    <w:rsid w:val="00F808C5"/>
    <w:rsid w:val="00F854E0"/>
    <w:rsid w:val="00F953DB"/>
    <w:rsid w:val="00FB5496"/>
    <w:rsid w:val="00FC3EF4"/>
    <w:rsid w:val="00FC7397"/>
    <w:rsid w:val="00FD0430"/>
    <w:rsid w:val="00FD36F6"/>
    <w:rsid w:val="00FD3CF2"/>
    <w:rsid w:val="00FD5679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02733A5-8711-42FA-8A9C-DAF59642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loksatz">
    <w:name w:val="bloksatz"/>
    <w:rsid w:val="009655C7"/>
  </w:style>
  <w:style w:type="paragraph" w:styleId="Listenabsatz">
    <w:name w:val="List Paragraph"/>
    <w:basedOn w:val="Standard"/>
    <w:uiPriority w:val="34"/>
    <w:qFormat/>
    <w:rsid w:val="008F4972"/>
    <w:pPr>
      <w:spacing w:after="0" w:line="240" w:lineRule="auto"/>
      <w:ind w:left="720"/>
    </w:pPr>
    <w:rPr>
      <w:rFonts w:ascii="Calibri" w:eastAsia="Calibri" w:hAnsi="Calibri"/>
      <w:color w:val="auto"/>
    </w:rPr>
  </w:style>
  <w:style w:type="paragraph" w:styleId="Sprechblasentext">
    <w:name w:val="Balloon Text"/>
    <w:basedOn w:val="Standard"/>
    <w:link w:val="SprechblasentextZchn"/>
    <w:rsid w:val="0017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6B31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Der Kanzler der FAU</dc:creator>
  <cp:keywords/>
  <cp:lastModifiedBy>Paulus, Isolina</cp:lastModifiedBy>
  <cp:revision>8</cp:revision>
  <cp:lastPrinted>2019-01-09T16:10:00Z</cp:lastPrinted>
  <dcterms:created xsi:type="dcterms:W3CDTF">2019-01-10T08:49:00Z</dcterms:created>
  <dcterms:modified xsi:type="dcterms:W3CDTF">2019-02-19T14:47:00Z</dcterms:modified>
</cp:coreProperties>
</file>